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Abiuda, a Abiud spłodził Eliakima, a Eliakim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zrodził Abiuda. A Abiud zrodził Eliacyma. A Eliacym zrodził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Abiuda; Abiud ojcem Eliakima; Eliakim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był ojcem Abijuda, a Abijud ojcem Eliakima, a 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Abiuda, Abiud ojcem Eliakima, Eliakim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był ojcem Abiuda, a Abiud ojcem Eliakima. Eliakim był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Zorobabel zrodził Abiuda, a Abiud zrodził Eliakima, a Eliakim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Zerubabel był ojcem Abijuda, Abijud ojcem Eliakima, Eliakim zaś ojcem Adzora.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miał syna Abiuda, Abiud miał syna Eliakima, Eliakim miał syna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Зоровавель породив Авіюда. Авіюд породив Еліякима. Еліяким породив Азора.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Abiuda, Abiud zaś zrodził Eliakima, Eliakim zaś zrodził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Z'rubaweł był ojcem Aw'ichuda, Aw'ichud był ojcem Eliakima, Eliakim był ojcem 'Azura,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Zerubbabel został ojcem Abiuda; Abiud został ojcem Eliakima; Eliakim został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Abijud, Eliakim, Azor,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2024-04-25T23:54:08Z</dcterms:modified>
</cp:coreProperties>
</file>