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3"/>
        <w:gridCol w:w="3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― Sadoka, Sadok zaś zrodził ― Achima, Achim zaś zrodził ―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Azor zaś zrodził Sadoka, Sadok zaś zrodził Achima, Achim zaś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 Sadok zaś zrodził Achima Achim zaś zrodził Eliuda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był ojcem Sadoka, Sadok ojcem Achima, 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zrodził Sadoka. A Sadok zrodził Achima. A Achim zrodził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Sadoka; Sadok ojcem Achima; Achim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był ojcem Sadoka, a Sadok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ojcem Sadoka, Sadok ojcem Achima, Achim ojcem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ojcem Sadoka. Sadok był ojcem Achima, a Achim ojcem Eliuda.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Azor zrodził Sadoka, a Sadok zrodził Achima, a Achim zrodził Eliuda,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Adzor był ojcem Sadoka, Sadok ojcem Achima, a Achim ojcem Eliuda.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miał syna Sadoka, Sadok miał syna Achima, Achim miał syna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Азор породив Садока. Садок породив Ахима. Ахим породив Еліюда.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zaś zrodził Sadoka, Sadok zaś zrodził Achima, Achim zaś zrodził Eliuda,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Azor spłodził Sadoka, a Sadok spłodził Achima, a Achim spłodził Elijuda,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'Azur był ojcem Cadoka, Cadok był ojcem Jachina, Jachin był ojcem El'ichuda,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Azor został ojcem Cadoka; Cadok został ojcem Achima; Achim został ojcem Eliuda;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Sadok, Achim, Eliud,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2024-04-25T23:26:11Z</dcterms:modified>
</cp:coreProperties>
</file>