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3"/>
        <w:gridCol w:w="4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zrodził ― Józefa ― męża Marii, z której zrodzony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[został]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Jezus ― zwany Pomazańcem.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zrodził Józefa męża Marii z której został zrodzony Jezus który jest nazywany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był ojcem Józefa,* ** męża Marii, z której narodził się Jezus,*** zwany Chrystusem.****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zaś zrodził Józefa męża Marii, z której zrodzony został Jezus zwany Pomazańcem.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zrodził Józefa męża Marii z której został zrodzony Jezus który jest nazywany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Ojcostwo Józefa, zob. &lt;x&gt;470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1:18&lt;/x&gt;; &lt;x&gt;490 1:27&lt;/x&gt;; &lt;x&gt;490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1:21&lt;/x&gt;; &lt;x&gt;490 1:31-32&lt;/x&gt;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16:16&lt;/x&gt;; &lt;x&gt;470 22:42&lt;/x&gt;; &lt;x&gt;500 1:41&lt;/x&gt;; &lt;x&gt;500 7:41-42&lt;/x&gt;; &lt;x&gt;500 20:31&lt;/x&gt;; &lt;x&gt;510 2:36&lt;/x&gt;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2024-04-25T06:16:27Z</dcterms:modified>
</cp:coreProperties>
</file>