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4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― Jozafata, Jozafat zaś zrodził ― Jorama, Joram zaś zrodził ―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zaś zrodził Jozafata, Jozafat zaś zrodził Jorama, Joram zaś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 zrodził Jozafata. A Jozafat zrodził Jorama. A Joram zrodził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ojcem Jozafata; Jozafat ojcem Jorama; Joram ojcem 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Azaf był ojcem Jozafata, a Jozafat ojcem Jorama, a 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ojcem Jozafata, Jozafat ojcem Jorama, Joram ojcem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Asaf był ojcem Jozafata. Jozafat był ojcem Jorama, a 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Azaf zrodził Jozafata, a Jozafat zrodził Jorama, a Joram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był ojcem Jozefata, Jozefat ojcem Jorama, a Joram ojcem Ozjasza.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miał syna Jozafata, Jozafat miał syna Jorama, Joram miał syna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Асаф породив Йосафата. Йосафат породив Йорама. Йорам породив Озію.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Iosafata, Iosafat zaś zrodził Iorama, Ioram zaś zrodził Oziasa,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był ojcem J'hoszafata, J'hoszafat był ojcem Jorama, Joram był ojcem Uzijahu,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został ojcem Jehoszafata; Jehoszafat został ojcem Jehorama; Jehoram został ojcem Uzzjasza;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Joram, Ozjasz,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2024-04-19T20:29:45Z</dcterms:modified>
</cp:coreProperties>
</file>