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3"/>
        <w:gridCol w:w="4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mojego powodu postawią was też przed namiestnikami i królami — na świadectwo dla nich oraz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przed namiestników i przed królów będą was prowadzić z mego powodu, na świadectwo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przed starosty i przed króle wodzeni będziecie dla mnie, na świadectwo przeciwko nim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starost i do królów będziecie wodzeni dla mnie,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mego powodu,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 mego powodu zawiodą was przed namiestników i królów, abyście złożyli świadectwo przed nimi i 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przed namiestników i królów będą was prowadzić z Mojego powodu, abyście mogli złożyć świadectwo wobec nich i 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prowadzić was przed namiestników i królów, abyście dali świadectwo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mojego powodu poprowadzą was przed namiestników i królów na świadectwo przeciw sobie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mojego powodu będą was stawiać przed urzędami i władcami; będziecie wtedy mogli świadczyć o mnie wobec nich i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będą was prowadzać przed namiestników i królów na świadectwo im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поведуть вас до володарів і царів для свідчення через Мене - і їм, і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prowadzących władców zaś i królów będziecie wodzeni z powodu mnie do świadectwa im i tym wiadomym narodom z natury wzajemnie razem żyjącym.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 namiestników i królów będziecie dla mnie prowadzeni, na świadectwo przeciwko nim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zaciągać przed władców i królów na świadectwo im i 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ze względu na mnie będziecie ciągani przed namiestników i królów,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oskarżać przed władzami za to, że Mnie naśladujecie. Będzie to dla was okazja do przedstawienia im dobrej nowiny. W ten sposób dotrze ona do wielu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2024-04-28T22:48:26Z</dcterms:modified>
</cp:coreProperties>
</file>