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3"/>
        <w:gridCol w:w="4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 rządzących zaś i królów będziecie prowadzeni z powodu Mnie, na świadectwo im i ―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 namiestników zaś i królów zostaniecie prowadzeni ze względu na Mnie na świadectwo im i poganom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Mnie będą was też prowadzać przed namiestników i królów,* na świadectwo** im i narodom.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przed gubernatorów i królów będziecie prowadzeni z powodu mnie, na świadectwo im i 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 namiestników zaś i królów zostaniecie prowadzeni ze względu na Mnie na świadectwo im i poganom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9:15&lt;/x&gt;; &lt;x&gt;510 25:23&lt;/x&gt;; &lt;x&gt;510 26:1-2&lt;/x&gt;; &lt;x&gt;510 27:24&lt;/x&gt;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2024-04-29T02:29:39Z</dcterms:modified>
</cp:coreProperties>
</file>