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nienawidzeni przez wszystkich dla ― imienia Mego. ― Zaś pozostały do końca, ―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mojego imienia będziecie też nienawidzeni przez wszystkich,* kto jednak wytrwa do końca,** ten będzie ocalony.***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nienawidzeni przez wszystkich z powodu imienia mego. Zaś pozostały do końca, ten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 imię będziecie przez wszystkich znienawidzeni. Kto jednak wytrwa do końca, ten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znienawidzeni przez wszystkich z powodu mego imienia. Lecz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w nienawiści u wszystkich dla imienia mego; ale kto wytrwa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 nienawiści u wszytkich dla imienia mego: ale kto wytrwa do końca, ten będzie zbawion.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 nienawiści u wszystkich z powodu mego imienia. Lecz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w nienawiści u wszystkich dla imienia mego, ale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ze względu na Moje imię. Kto jednak wytrwa do końca,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znienawidzeni przez wszystkich z powodu mojego imienia. Lecz ten, kto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znienawidzeni przez wszystkich z powodu mojego imienia. Kto jednak wytrwa do końca,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was znienawidzą z mojego powodu; kto jednak wytrwa do końca,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was znienawidzą z powodu imienia mojego. Ale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Вас ненавидітимуть усі за моє ім'я; але хто перетерпить до кінця, той порятується.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nienawidzeni pod przewodnictwem wszystkich przez to wiadome imię moje; ten zaś który pozostał pod do sfery pełnego urzeczywistnienia, ten właśnie będzie ocalony.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będziecie w nienawiści u wszystkich z powodu mego Imienia; ale kto wytrwa do końca, ten będzie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was nienawidził z mojego powodu, kto jednak wytrwa do końca, będzie zachowany od uszczerbku.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moje imię będziecie przedmiotem nienawiści wszystkich ludzi; ale kto wytrwa do końca, ten zostanie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was znienawidzą za to, że należycie do Mnie. Ale ci, którzy wytrwają do końca i nie zaprą się Mnie, zostaną uratowani!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24:9&lt;/x&gt;; 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Wytrwać do końca znaczy wytrwać do końca próby wiary – tak jak to było w przypadku Abrahama ( Rdz 22).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24:13&lt;/x&gt;; &lt;x&gt;650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2024-04-29T01:12:07Z</dcterms:modified>
</cp:coreProperties>
</file>