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6"/>
        <w:gridCol w:w="4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przez wszystkich dla ― imienia Mego. ― Zaś pozostały do końca, ―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mojego imienia będziecie też nienawidzeni przez wszystkich,* kto jednak wytrwa do końca,** ten będzie ocalony.***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 Zaś pozostały do końca, ten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24:9&lt;/x&gt;; 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Wytrwać do końca znaczy wytrwać do końca próby wiary – tak jak to było w przypadku Abrahama ( Rdz 22).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24:13&lt;/x&gt;; &lt;x&gt;650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2024-04-29T07:46:36Z</dcterms:modified>
</cp:coreProperties>
</file>