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 ani sługi nad własnego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mistrza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uczeń nad mistrza,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mistrza ani sługa nad swego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jest ponad nauczycielem, ani sługa nad swym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przewyższa nauczyciela, ani sługa nie jest ważniejszy niż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Учень не є над учителя, а раб - понад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jakościowo uczeń ponad nauczyciela ani niewolnik ponad utwierdzającego pana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mistrza, ani sługa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 nie jest większy od swego rabbiego, sługa nie jest większy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”Uczeń nie jest nad swego nauczyciela ani niewolnik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nauczyciela, a sługa—swego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2024-04-28T20:48:18Z</dcterms:modified>
</cp:coreProperties>
</file>