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— każdy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i włosy wszystkie na głowie waszej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włosy wszytkie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nawet wasze włosy na głowie są wszystkie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nawet wszystkie wasze włosy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усі волосини на голові полічені.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i włosy głowy wszystkie od przeszłości policzone są obecnie.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są policzone wszystkie włosy na waszej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każdy włos na waszej głowie został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wie nawet ile macie włosów na 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2024-04-28T19:52:18Z</dcterms:modified>
</cp:coreProperties>
</file>