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7"/>
        <w:gridCol w:w="2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2024-04-29T01:48:40Z</dcterms:modified>
</cp:coreProperties>
</file>