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7"/>
        <w:gridCol w:w="3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― Kananejczyk i Judasz ― Iskariota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(ten)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wydał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i który wydał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Kananejczyk* i Judasz Iskariot,** *** który Go też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Kananejczyk i Juda Iskariota, (ten co) i (wydał)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i który wydał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oraz Judasz Iskariot, ten,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Iskariota, ten,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Kananejczyk, i Judasz Iszkaryjot,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Iszkariot,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Gorliwy i Judasz Iskariota, ten,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Iskariot, ten,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– ten,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Iskariota, który Go później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Kananejczyk i Judasz Iskariota, ten właśnie, który Go wydał.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ze stronnictwa zelotów i Judasz z Kariotu, który potem zdradził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Kananejszyk i Judasz Iskariota, ten,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 Кананіт і Юда Іскаріотський, який зрадив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Simon, ten Kananajczyk, i Iudas, ten Mąż Przypadku, ten i który przekazał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Kananejczyk, i Judas Iszkariot,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Zelota i J'huda z K'riot,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Iskariot, który go później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Gorliwy i Judasz z Kariotu—ten, który później wydał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Kananejczyk : od aram. gorliwiec, entuzjasta, zelota. Zeloci byli żydowskim ugrupowaniem występującym przeciw Rzymowi (&lt;x&gt;470 10:4&lt;/x&gt;L.).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Iskariot, czyli: człowiek z Kariotu, w pobliżu Edomu (&lt;x&gt;60 15:25&lt;/x&gt;).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26:14&lt;/x&gt;; &lt;x&gt;470 27:3&lt;/x&gt;; &lt;x&gt;490 22:3&lt;/x&gt;; &lt;x&gt;500 6:71&lt;/x&gt;; &lt;x&gt;500 12:4&lt;/x&gt;; &lt;x&gt;500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2024-04-29T01:40:34Z</dcterms:modified>
</cp:coreProperties>
</file>