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4"/>
        <w:gridCol w:w="4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― dwunastu wysłał ― Jezus nakazawszy im mówiąc: Na drogę narodów nie odchodzilibyście i w miasta Samarytan nie wchodzilibyście,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wysłał Jezus nakazawszy im mówiąc na drogę pogan nie odchodzilibyście i do miasta Samarytan nie weszlibyście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posłał Jezus i polecił im, mówiąc: Nie wyruszajcie w drogę do pogan* ** i nie wchodźcie*** do miasta Samarytan.****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dwunastu wysłał Jezus nakazawszy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drogę narodów* nie odchodźcie i do miast Samarytan nie wchodźcie.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wysłał Jezus nakazawszy im mówiąc na drogę pogan nie odchodzilibyście i do miasta Samarytan nie weszlibyście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narodów.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Poselstwo ewangelii zostało najpierw skierowane do Żydów (&lt;x&gt;510 13:46&lt;/x&gt;).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16:24&lt;/x&gt;; &lt;x&gt;120 17:24&lt;/x&gt;; &lt;x&gt;150 4:10&lt;/x&gt;; &lt;x&gt;490 9:52-53&lt;/x&gt;; &lt;x&gt;490 10:33&lt;/x&gt;; &lt;x&gt;490 17:16&lt;/x&gt;; &lt;x&gt;500 4:4-9&lt;/x&gt;; &lt;x&gt;500 8:48&lt;/x&gt;; &lt;x&gt;510 8:5&lt;/x&gt;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Tzn. prowadzącą do narodów pogańskich.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2024-04-28T18:55:47Z</dcterms:modified>
</cp:coreProperties>
</file>