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8"/>
        <w:gridCol w:w="3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zaś raczej do ― owiec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[które 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zagubione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z 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owiec,* które zginęły z domu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Podążcie zaś raczej do owiec zgubionych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(z) domu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50:6&lt;/x&gt;;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15:24&lt;/x&gt;; &lt;x&gt;510 3:26&lt;/x&gt;; &lt;x&gt;510 13:46&lt;/x&gt;;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2024-04-29T00:38:22Z</dcterms:modified>
</cp:coreProperties>
</file>