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2"/>
        <w:gridCol w:w="3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― prorocy i ― Prawo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prorocy i Prawo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2024-05-08T04:44:26Z</dcterms:modified>
</cp:coreProperties>
</file>