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54"/>
        <w:gridCol w:w="4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2024-04-26T20:15:24Z</dcterms:modified>
</cp:coreProperties>
</file>