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0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znowu widzą i kulawi chodzą, trędowaci są oczyszczani i głusi słyszą i martwi są podnoszeni, a biednym ogłaszana jest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kulawi chodzą trędowaci są oczyszczani i głuchoniemi słyszą martwi są wzbudzani a ubogim jest głoszona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kulejący chodzą,* trędowaci** doznają oczyszczenia i głusi słyszą, umarli są wskrzeszani ,*** a ubogim głoszona jest ewangelia**** 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 znowu widzą i chromi chodzą, trędowaci są oczyszczani, i głusi słyszą, i martwi podnoszą się, i biednym (głoszona) jest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kulawi chodzą trędowaci są oczyszczani i głuchoniemi słyszą martwi są wzbudzani a ubogim jest głoszona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wzrok, kulejący chodzą, trędowaci doznają oczyszczenia, głusi słyszą, umarli zmartwychwstają, a ubogim głoszona jest dobra nowina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widzą, chromi chodzą, trędowaci zostają oczyszczeni, głusi słyszą, umarli zmartwychwstają, a ubogim opowiadana jest ewangelia.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 widzą, a chromi chodzą, trędowaci biorą oczyszczenie, a głusi słyszą, umarli zmartwychwstają, i ubogim Ewangielija opowiadana bywa;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widzą, chromi chodzą, trędowaci bywają oczyścieni, głuszy słyszą, umarli zmartwychwstają, ubogim Ewanielią opowiedają.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wzrok odzyskują, chromi chodzą, trędowaci zostają oczyszczeni, głusi słyszą, umarli zmartwychwstają, ubogim głosi się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 odzyskują wzrok i chromi chodzą, trędowaci zostają oczyszczeni i głusi słyszą, umarli są wskrzeszani, a ubogim zwiastowana jest ewangelia;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znowu widzą, kulawi dobrze chodzą, trędowaci zostają oczyszczeni, głusi słyszą, umarli wstają do życia, a ubogim jest głoszona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wzrok, kulawi chodzą, trędowaci stają się czyści, głusi słyszą. Umarli zmartwychwstają, a ubogim jest głoszona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Niewidomi wzrok odzyskują, a niewładni w nogach chodzą; trędowaci doznają oczyszczenia, a głusi słyszą; umarli powstają, a ubodzy otrzymują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niewidomi odzyskują wzrok, kulawi zaczynają dobrze chodzić, trędowaci wracają do zdrowia, głusi odzyskują słuch, umarli wstają do życia, a ludzie biedni słuchają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ʼŚlepi widząʼ, ludzie o bezwładnych nogach chodzą, trędowaci zostają oczyszczeni, a głusi słyszą. Umarli zmartwychwstają, ʼa ubogim głosi się dobrą nowinęʼ.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сліпі прозрівають, криві ходять, прокажені очищаються і глухі чують; мертві встають, убогі сповіщають;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ślepi ponownie poglądają poprzez wzniesienie spojrzenia do źródła w górze i chromi depczą wkoło, trędowaci są oczyszczani, i mający przytępione funkcje zmysłowego kontaktu słyszą, i umarli są wzbudzani, i żebrzący są zawiadamiani o łatwej nowinie,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widzą, a chromi chodzą, trędowaci zostają oczyszczani, a głusi słyszą, umarli są wzbudzani, a biednym opowiadana jest Dobra Nowina;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odzyskują wzrok, chromi chodzą, ludzie z cara'atem są oczyszczani, głusi słyszą, umarli są wskrzeszani, Dobra Nowina jest głoszona ubogim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znowu widzą, a kulawi chodzą, trędowaci dostępują oczyszczenia, a głusi słyszą; i umarli są wskrzeszani, a biednym jest oznajmiana dobra nowina;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widzą, kalecy chodzą, trędowaci odzyskują zdrowie, głusi słyszą, umarli powracają do życia, ubogim głoszona jest dobra nowina.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29:18&lt;/x&gt;; &lt;x&gt;290 35:5-6&lt;/x&gt;; &lt;x&gt;470 9:27-30&lt;/x&gt;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9:18-25&lt;/x&gt;; &lt;x&gt;490 7:24-30&lt;/x&gt;; &lt;x&gt;490 7:31-35&lt;/x&gt;; &lt;x&gt;490 10:13-15&lt;/x&gt;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Jezus nie odpowiada wyraźnie. Zmusza do wiary. O Jego tożsamości świadczą czyny, nie słowa.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61:1&lt;/x&gt;; &lt;x&gt;490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2024-04-19T21:35:02Z</dcterms:modified>
</cp:coreProperties>
</file>