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1"/>
        <w:gridCol w:w="4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2024-04-27T01:00:50Z</dcterms:modified>
</cp:coreProperties>
</file>