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a był to szabat, Jezus przechodził między łanami zbóż. Jego uczniowie, głodni, zrywali po drodze kłosy i jedli wyłuskane z nich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zbóż, a jego uczniowie byli głodni i zaczęli zrywać kłosy,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sabat przez zboża, a uczniowie jego łaknęli,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szabbat przez zboża, a uczniowie jego głodni będąc, poczęli rwać kłosie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pośród zbóż. Uczniowie Jego, odczuwając głód, zaczęli zrywać kłosy i jeść [ziarna].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szedł Jezus w sabat wśród zbóż, a uczniowie jego byli głodni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zbóż. Jego uczniowie zgłodnieli,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wśród pól obsianych zbożem. Jego uczniowie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szedł Jezus w szabat wśród zbóż. Jego uczniowie byli głodni, więc zaczęli zrywać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sabatu szedł Jezus wśród łanów zboża. Uczniowie poczuli głód, zaczęli więc zrywać kłosy i jeść ziarno.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zbóż; uczniowie Jego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той час проходив Ісус у суботу засіяними ланами. Учні Його зголодніли і почали зривати колосся та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wyprawił się Iesus dniem wyznaczonym sabatami przez-z zbóż prznoszących nasiona, zaś uczniowie jego załaknęli i poczęli sobie aby skubać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czas, Jezus szedł w szabat przez zboża; a jego uczniowie łaknęli, więc zaczęli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szedł raz Jeszua w szabbat polami pszenicy. Jego talmidim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porze Jezus szedł w sabat przez łany zbóż. Uczniowie jego zgłodnieli i zaczęli zrywać kłosy zboża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szabat, Jezus szedł przez pole. Idący z Nim uczniowie poczuli głód. Zaczęli więc zrywać kłosy i jeść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2024-04-29T14:09:39Z</dcterms:modified>
</cp:coreProperties>
</file>