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61"/>
        <w:gridCol w:w="4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owym ― czasie przechodził ― Jezus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szabat przez ― obsiane pola. ― Zaś uczniowie Jego zgłodnieli i zaczęli zrywać kłosy i 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porze poszedł Jezus w szabaty przez pola uprawne zaś uczniowie Jego zgłodnieli i zaczęli zrywać kłosy i 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czasie, w szabat,* Jezus szedł przez zboża, a Jego uczniowie, głodni, zaczęli zrywać kłosy i jeść.**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ową porę podążał Jezus (w) szabat* przez zboża. Zaś uczniowie jego zgłodnieli i zaczęli zrywać kłosy i jeść.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porze poszedł Jezus (w) szabaty przez pola uprawne zaś uczniowie Jego zgłodnieli i zaczęli zrywać kłosy i jeść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12:5&lt;/x&gt;; &lt;x&gt;490 13:14&lt;/x&gt;; &lt;x&gt;490 14:1&lt;/x&gt;; &lt;x&gt;500 5:9-10&lt;/x&gt;; &lt;x&gt;500 9:14&lt;/x&gt;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23:26&lt;/x&gt;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"szabatami".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2024-04-29T09:31:33Z</dcterms:modified>
</cp:coreProperties>
</file>