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8"/>
        <w:gridCol w:w="4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człowiek rękę mający uschłą. I zapytali Go mówiąc: Czy jest słuszne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leczyć? Aby oskarżyliby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człowiek był rękę mający uschłą i zapytali Go mówiąc czy wolno w szabaty uleczać aby oskarżyliby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(był tam) człowiek, który miał uschłą rękę. I, aby móc Go potępić,* zapytali Go, mówiąc: Czy wolno w szabat uzdrawiać?**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człowiek rękę mający suchą. I zapytali go mówiąc: Czy jest dozwolone (w) szabat* uzdrowić? - aby oskarżyli 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człowiek był rękę mający uschłą i zapytali Go mówiąc czy wolno (w) szabaty uleczać aby oskarżyliby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12:13&lt;/x&gt;; &lt;x&gt;490 11:54&lt;/x&gt;; &lt;x&gt;490 14:1&lt;/x&gt;; &lt;x&gt;490 20:20&lt;/x&gt;; &lt;x&gt;500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12:2&lt;/x&gt;; &lt;x&gt;490 14:3&lt;/x&gt;; &lt;x&gt;480 3:20-30&lt;/x&gt;; &lt;x&gt;490 11:14-23&lt;/x&gt;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2024-04-29T09:06:17Z</dcterms:modified>
</cp:coreProperties>
</file>