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was miał jedną owcę — odpowiedział Jezus — i ta w szabat wpadłaby mu do jakiegoś dołu, czy nie próbowałby jej wyciągnąć?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Któż z was, mając jedną owcę, która w szabat wpadłaby do dołu,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człowiek z was będzie, który by miał owcę jedną, a gdyby mu ta w sabat w dół wpadła, izali jej nie dobędzie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Który z was człowiek będzie, który by miał owcę jednę, a gdyby ona wpadła w dół w szabbat, izali jej nie weźmie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Kto z was, jeśli ma jedną owcę, i ta mu wpadnie do dołu w szabat, nie chwyci i nie wyciągnie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mając jedną owcę, gdyby mu ta w sabat do dołu wpadła, to czy jej nie pochwyci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Czy jest wśród was człowiek, który, jeśli miałby tylko jedną owcę i ta w szabat wpadłaby do dołu, nie poszedłby i nie wyciągnął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„Jeżeli komuś z was w szabat wpadnie do dołu owca, czy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znajdzie się wśród was taki człowiek, który mając jedną owcę nie wziąłby jej i nie wyniósł, gdyby ona wpadła w szabat do jakiegoś dołu?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z was człowiek, któryby miał owcę jednę i jeśliby wpadła ona w Szabat w dół, zali nie uchwyci jej i wyniesie?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powiedział: - Któż z was, będąc właścicielem jedynej owcy, która by w szabat wpadła do dołu, nie chwyciłby jej i nie wyciągnął?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є хтось між вами, що має одну вівцю і не візьме та не витягне її з ями, коли вона впаде туди в суботу?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Kto będzie z was człowiek, który będzie miał owcę jedną i jeżeliby wpadłaby ta właśnie dniem wyznaczonym sabatami do dołu, czyż nie ujmie władzą ją i wzbudzi w górę?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Kto z was jest człowiekiem, który będzie miał jedną owcę, i gdyby mu ta w szabat w dół wpadła, czyż jej nie uchwyci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odrzekł: "Jeśli macie owcę, która wpadła do dołu w szabbat, to który z was nie złapie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”Któryż to człowiek wśród was, mający jedną owcę – jeśli ta wpadnie do dołu w sabat – nie chwyci jej i nie wyciągnie?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jeśli któraś z waszych owiec wpadłaby w szabat do dołu, to nie wyciągnęlibyście jej?—zapytał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2024-04-29T09:11:00Z</dcterms:modified>
</cp:coreProperties>
</file>