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5"/>
        <w:gridCol w:w="3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2024-04-29T12:13:32Z</dcterms:modified>
</cp:coreProperties>
</file>