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przez belzebuba wyrzucam ― demony, ―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(mocy) Beelzebula wyganiam demony, to w czyjej (mocy) wyganiają wasi synowie?*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ja przez Belzebula wyrzucam demony,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2024-04-29T09:35:30Z</dcterms:modified>
</cp:coreProperties>
</file>