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mówi ― tłumom, oto ― matka i ― bracia Jego stanęli na zewnątrz szukając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mówi tłumom oto matka i bracia Jego stanęli na zewnątrz szukając by Mu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 do tłumów, oto matka oraz Jego bracia* stanęli na zewnątrz, szukając (sposobności), aby z Nim pomówić.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(gdy on) (mówił) tłumom, oto matka i bracia jego stanęli zewnątrz, szukając (by) jemu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mówi tłumom oto matka i bracia Jego stanęli na zewnątrz szukając (by) Mu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mówił do tłumów, gdy na zewnątrz stanęła Jego matka oraz bracia. Chcieli z Nim pomówić.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 do ludzi, jego matka i bracia stanęli przed domem, chcąc z nim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 do ludu, oto matka i bracia jego stali przed domem chcąc z nim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 do rzeszej, oto matka jego i bracia stali przed domem, chcąc z nim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przemawiał do tłumów, oto Jego Matka i bracia stanęli na dworze i chcieli z Nim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 do tłumów, oto matka i bracia jego stanęli na dworze, chcąc z nim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 do zgromadzonych, Jego matka i bracia stanęli na zewnątrz i chcieli z Nim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przemawiał do tłumu, nadeszła Jego Matka i bracia. Zatrzymali się na zewnątrz i chcieli z Nim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On jeszcze mówił do tłumów, oto Jego matka i bracia stanęli na zewnątrz, bo chcieli z Nim porozmawiać.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przemawiał jeszcze do tłumu, jego matka i bracia zatrzymali się przed domem, chcąc z nim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to jeszcze mówił do tłumu, matka Jego i bracia stanęli z boku, chcąc z Nim porozmawiać.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ще промовляв до людей, то Його мати та брати стояли надворі, намагаючись спілкуватися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 czasie jego gadającego tłumom, zobacz do tamtego miejsca - oto matka i bracia jego od przedtem stali na zewnątrz szukając sposobu jemu zagadać. (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 do tłumów, oto matka i jego bracia stanęli byli na zewnątrz, chcąc z nim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 do tłumu, Jego matka i bracia pojawili się na zewnątrz, prosząc, aby z nimi porozmawiał.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 do tłumów, oto jego matka i bracia stanęli na zewnątrz, pragnąc z nim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Jezus przemawiał do tłumu, na zewnątrz domu czekała Jego matka i bracia. Chcieli z Nim porozmawiać.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13:55&lt;/x&gt;; &lt;x&gt;500 2:12&lt;/x&gt;; &lt;x&gt;500 7:3&lt;/x&gt;; &lt;x&gt;510 1:14&lt;/x&gt;; &lt;x&gt;530 9:5&lt;/x&gt;; &lt;x&gt;550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2024-04-29T08:54:33Z</dcterms:modified>
</cp:coreProperties>
</file>