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8"/>
        <w:gridCol w:w="3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Jego na ― uczniów Jego powiedział: Oto ― matka Ma i ―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swoją rękę ku swoim uczniom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jego na uczniów jego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2024-04-29T11:44:18Z</dcterms:modified>
</cp:coreProperties>
</file>