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3"/>
        <w:gridCol w:w="4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― dniu owym wyszedłszy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usiadł nad ―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wyszedł Jezus z domu* i usiadł nad morzem.**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tamtym wyszedłszy Jezus (z) domu usiadł obok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Jezus wyszedł z domu i usiadł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tego dnia Jezus wyszedł z domu i usiadł 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wyszedłszy Jezus z domu, usiadł nad morzem: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wyszedszy Jezus z domu, siedział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Jezus wyszedł z domu i usiadł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wyszedł Jezus z domu i usiadł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wyszedł z domu i usiadł nad brzegiem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wyszedł z domu i usiadł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Tamtego dnia, po wyjściu z domu, usiadł Jezus nad jeziorem.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wyszedł pewnego dnia z domu i usiadł nad brzegiem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Jezus wyszedł z domu i siedział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Ісус вийшов з дому і сидів біля моря;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owym wyszedłszy Iesus z domostwa odgórnie siedział jako na swoim obok-przeciw-pomijając 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dnia, gdy Jezus wyszedł z domu, usiadł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Jeszua wyszedł z domu i usiadł nad jeziorem;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Jezus, wyszedłszy z domu, siedział nad morzem;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Jezus wyszedł z domu i usiadł nad jeziorem,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9:28&lt;/x&gt;; &lt;x&gt;470 13:36&lt;/x&gt;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 Boże  to rządy  Boga.  Wkracza ono tam, gdzie ludzie otwierają się na ewangelię – i wszystkich takich ludzi obejmuje swoimi granicami.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2024-04-29T03:02:06Z</dcterms:modified>
</cp:coreProperties>
</file>