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87"/>
        <w:gridCol w:w="47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w podobieństwach im mówię, bo patrząc nie widzą, i słysząc nie słysza i nie rozumieją.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w przykładach im mówię gdyż patrząc nie widzą i słuchając nie słyszą ani rozumieją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mówię do nich w przypowieściach, że* patrząc, nie widzą, i słuchając, nie słyszą ani nie rozumieją.**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 tego w przykładach im mówię, bo patrząc nie widzą i słuchając nie słyszą ani nie rozumieją.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Dla- tego w przykładach im mówię gdyż patrząc nie widzą i słuchając nie słyszą ani rozumieją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do nich w przypowieściach, bo patrzą, lecz nie widzą, słuchają, lecz nie słyszą i nie rozumieją.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mówię do nich w przypowieściach, bo patrzą, a nie widzą, i słuchają, a nie słyszą ani nie rozumieją.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Dlategoć im w podobieństwach mówię, iż widząc nie widzą, i słysząc nie słyszą, ani rozumieją.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im w podobieństwach mówię, iż widząc nie widzą i słysząc nie słyszą ani rozumieją.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mówię do nich w przypowieściach, że patrząc, nie widzą, i słuchając, nie słyszą ani nie rozumieją.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Dlatego w podobieństwach do nich mówię, bo, patrząc, nie widzą, i słuchając, nie słyszą ani nie rozumieją.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mówię do nich w przypowieściach, bo patrzą, a nie widzą, słuchają, a nie słyszą, i niczego nie pojmują.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mówię do nich w przypowieściach, gdyż patrzą, a nie widzą; słuchają, a nie słyszą i niczego nie rozumieją.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Mówię do nich w przypowieściach dlatego, że patrząc, nie widzą, a słuchając, nie słyszą ani nie pojmują.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Przemawiam do nich, używając przypowieści, bo oni patrzą, a nie widzą, słuchają, a nie słyszą i niczego nie pojmują.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mówię do nich w przypowieściach, że patrząc nie widzą, a słuchając nie słyszą ani nie rozumieją.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тому говорю до них притчами, що, дивлячись, вони не бачать, а слухаючи, - не чують і не розуміють;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to właśnie w porównaniach im gadam, że poglądając nie poglądają i słuchając nie słyszą ani nie puszczają razem ze swoim rozumowaniem.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im w podobieństwach mówię, że patrząc nie widzą, i słuchając nie słyszą, ani nie rozumieją.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właśnie mówię do nich w przypowieściach - patrzą, a nie widzą, słuchają, a nie słyszą i nie rozumieją.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dlatego mówię do nich, używając przykładów, gdyż patrząc, patrzą na próżno i słysząc, słyszą na próżno, i nie pojmują sensu;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do nich poprzez przypowieści, bo choć widzą i słyszą, niczego nie rozumieją.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że, ὅτι; w paralelnych: &lt;x&gt;480 4:11&lt;/x&gt; i &lt;x&gt;490 8:10&lt;/x&gt; : gr. ἵνα, które może mieć znaczenie wyjaśniające, tj. że, jak gdy, podobnie jak ὅτι, zob. &lt;x&gt;500 15:8&lt;/x&gt;, 13.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29:3&lt;/x&gt;; &lt;x&gt;290 29:10&lt;/x&gt;; &lt;x&gt;300 5:21&lt;/x&gt;; &lt;x&gt;330 12:2&lt;/x&gt;; &lt;x&gt;520 11:8&lt;/x&gt;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2024-04-29T01:42:48Z</dcterms:modified>
</cp:coreProperties>
</file>