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2"/>
        <w:gridCol w:w="4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wyrosło: ― trawa i owoc, uczyniło wtedy widocznym i ―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podrosło i wydało owoc, wtedy pokazał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zakiełkowało źdźbło i owoc uczyniło, wtedy pojawiły się i chwasty*.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zboże podrosło i zawiązały się kłosy, pokazał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urosło i wydało plon, wtedy ukazał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urosła trawa i pożytek przyniosła, tedy się pokazał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urosła trawa i owoc uczyniła, tedy się pokazał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wyrosło i wypuściło kłosy, wtedy pojawił się i chwast.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zboże podrosło i wydało owoc, wtedy się pokazał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wyrosło i wypuściło kłosy, wtedy pojawiły się również chwasty.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wyrosło i wypuściło kłosy, wówczas ukazał się także chwast.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źdźbła się rozwinęły i zaczęły zawiązywać owoc, wtedy także ów chwast się ujawnił.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biegiem czasu zboże wyrosło i wykłosiło się, ale pojawił się w nim także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urosło i wydało owoc, ukazał się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зійшло збіжжя і дало плід, тоді з'явився і кукіль.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puściła pędy ta karmna trawa i owoc uczyniła wtedy została objawiona jako jedna i te obce rośliny.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źdźbło urosło oraz wydało owoc, wtedy pokazał się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pszenica wykiełkowała i wypuściła kłosy, pojawiły się i chwasty.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źdźbło wyrosło i wydało plon, wtedy ukazały się też chwasty.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nasiona wzeszły i zaczęły pojawiać się kłosy, wyrosły także chwasty.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2024-04-29T00:52:10Z</dcterms:modified>
</cp:coreProperties>
</file>