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5"/>
        <w:gridCol w:w="4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mówi: Nie, nie żebyście zbierając ― kąkol wyrwalibyście razem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―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z nimi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Nie! Abyście czasem, zbierając kąkol, nie powyrywali także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rzecze: Nie, coby nie zbierając chwasty* (nie) wykorzeniliście razem (z) nimi zboża.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(z) nimi pszenicę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2024-04-29T07:22:19Z</dcterms:modified>
</cp:coreProperties>
</file>