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5"/>
        <w:gridCol w:w="4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podobieństwo przedstawił im mówiąc: Podobne jest ― Królestwo ― Niebios ziarnu gorczycy, które wziąwszy człowiek zasiał w ― polu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podał im mówiąc podobne jest Królestwo Niebios ziarnu gorczycy które wziąwszy człowiek zasiał na polu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Przedłożył im też inną przypowieść, mówiąc: Królestwo Niebios podobne jest do ziarnka gorczycy,* ** które wziął człowiek i zasiał na swojej roli.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przykład podał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niebios ziarnu gorczycy, które wziąwszy człowiek zasiał na polu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podał im mówiąc podobne jest Królestwo Niebios ziarnu gorczycy które wziąwszy człowiek zasiał na polu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Znaczenie Podobieństwa o ziarnie gorczycznym:  Panowanie  Boże  w  życiu  ludzi miewa  skromne  początki,  lecz  triumfalny koniec.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13:24&lt;/x&gt;; &lt;x&gt;470 13:33&lt;/x&gt;; &lt;x&gt;490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2024-04-29T00:03:46Z</dcterms:modified>
</cp:coreProperties>
</file>