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01"/>
        <w:gridCol w:w="4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polem jest ― świat. ― Zaś dobre nasienie, to są ― synowie ― Królestwa. ― Zaś kąkolem są ― synowie ―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pole jest świat zaś dobre nasienie tymi są synowie Królestwa zaś chwast są synowie niegodziwego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rolą* jest świat, dobrym nasieniem synowie Królestwa, kąkolem zaś synowie złego,**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polem jest świat. Zaś dobrym nasieniem, tymi są synowie królestwa. Zaś chwastami są synowie Złego,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pole jest świat zaś dobre nasienie tymi są synowie Królestwa zaś chwast są synowie niegodziwego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2024-04-28T23:27:25Z</dcterms:modified>
</cp:coreProperties>
</file>