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sianiu jego, które ― padły blisko ― drogi, i przyszedłszy ― ptaki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przyszły ptaki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siał, niektóre* (ziarna) padły przy drodze i przyleciały ptaki – i zjadły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sianiu* jego, które padły obok drogi, i przyszedłszy ptaki pożarły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(przyszły) ptaki i pożarł (pożarły)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13:19&lt;/x&gt;; &lt;x&gt;480 4:10-12&lt;/x&gt;; &lt;x&gt;490 8:9-10&lt;/x&gt;; &lt;x&gt;480 4:13-20&lt;/x&gt;; &lt;x&gt;490 8:11-15&lt;/x&gt;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(on) siał.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2024-04-29T01:13:37Z</dcterms:modified>
</cp:coreProperties>
</file>