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0"/>
        <w:gridCol w:w="3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Zrozumieliście to wszystko? Mówią Mu: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zrozumieliście te wszystkie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zrozumieliście to wszystko?* Odpowiedzieli Mu: Tak!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Zrozumieliście to wszystko?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zrozumieliście te wszystkie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zrozumieliście to wszystko? Odpowiedzieli: Tak!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ich zapytał: Zrozumieliście to wszystko? Odpowiedzieli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Wyrozumieliście to wszystko?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Tak,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Wyrozumieliżeście to wszytko? Mówią mu: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Zrozumieliście to wszystko? Odpowiedzieli Mu: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Zrozumieliście to wszystko?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rozumiecie to wszystko? Odpowiedzieli: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Zrozumieliście to wszystko?”. Odpowiedzieli Mu: „Tak!”.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Zrozumieliście to wszystko?”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„Tak”.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Wyrozumieliżeście te rzeczy wszytkie?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 Panie.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Czyście to wszystko zrozumieli? Mówią Mu: -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[Каже їм Ісус: ]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зрозуміли це все?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Відповідають Йому: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Puściliście do razem ze swoim rozumowaniem te właśnie wszystkie? Powiadają mu: Owszem.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Zrozumieliście to wszystko? Powiedzieli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zrozumieliście to wszystko?". "Tak" -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pojęliście sens tego wszystkiego?” Powiedzieli mu: ”Tak”.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zrozumieliście? —Tak—odpowiedzieli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Wolą Bożą jest nasze zrozumienie Jego Słowa (&lt;x&gt;490 24:45&lt;/x&gt;; &lt;x&gt;500 16:13&lt;/x&gt;).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2024-04-28T22:32:32Z</dcterms:modified>
</cp:coreProperties>
</file>