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2"/>
        <w:gridCol w:w="4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ziemię ― dobrą i dawały owoc,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wprawdzie sto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sześćdziesiąt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ziemię dobrą i dawał dawały owoc to wprawdzie sto to zaś sześćdziesiąt to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żyzną ziemię* i wydały owoc,** te sto,*** te sześćdziesiąt, a tamte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ziemię dobrą i dawały owoc, to sto, to zaś sześćdziesiąt, to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ziemię dobrą i dawał (dawały) owoc to wprawdzie sto to zaś sześćdziesiąt to zaś trzydzieści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2024-04-29T02:11:59Z</dcterms:modified>
</cp:coreProperties>
</file>