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4"/>
        <w:gridCol w:w="58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Usłyszałwszy zaś ― Jezus odszedł stamtąd w łodzi na opustoszałe miejsce na osobność, i usłyszawszy ― tłumy, zaczęły towarzyszyć Mu pieszo z ―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Jezus oddalił się stamtąd w łodzi na puste miejsce na osobności i usłuchawszy tłumy podążyły za Nim pieszo z miast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usłyszeniu tej wieści Jezus usunął się stamtąd w łodzi na pustynne miejsce, samotnie. Tłumy jednak usłyszały o tym i pieszo poszły za Nim z 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Jezus wycofał się stamtąd w łodzi na puste miejsce na osobności. I usłyszawszy tłumy zaczęły towarzyszyć mu pieszo z miast.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Jezus oddalił się stamtąd w łodzi na puste miejsce na osobności i usłuchawszy tłumy podążyły za Nim pieszo z miast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usłyszeniu tej wiadomości Jezus wsiadł do łodzi i samotnie odpłynął stamtąd w ustronne miejsce. Ludzie jednak dowiedzieli się o tym i całe ich rzesze ruszyły za Nim pieszo z okolicznych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Jezus, usłyszawszy to, oddalił się stamtąd łodzią na miejsce odludne,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żeby być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osobności. Kiedy ludzie o tym usłyszeli, pieszo poszli za nim z 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usłyszawszy Jezus, ustąpił stamtąd w łodzi na miejsce puste osobno; a usłyszawszy lud, szli za nim z miast pieszo.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usłyszawszy Jezus, ustąpił zonąd w łódce na miejsce puste osobno; a usłyszawszy rzesze, szły za nim z miast pieszo.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usłyszał, oddalił się stamtąd łodzią na pustkowie, osobno. Lecz tłumy zwiedziały się o tym i z miast poszły za Nim pieszo.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o tym usłyszał, oddalił się stamtąd w łodzi na miejsce puste, na osobność. A kiedy o tym usłyszał lud, poszedł za nim z miast piechotą.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o tym usłyszał, odpłynął stamtąd łodzią, by w samotności przebywać na pustkowiu. Lecz ludzie z okolicznych miast dowiedzieli się o tym i pieszo ruszyli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usłyszał, odpłynął stamtąd łodzią na miejsce niezamieszkałe. Tłumy dowiedziały się o tym i poszły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powiadomiony oddalił się stamtąd samotnie łodzią na pustkowie. Lecz tłumy dowiedziały się i z miast poszły za Nim lądem.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on to usłyszał, odpłynął łodzią na pustkowie. A ludzie w miastach dowiedzieli się o tym i pośpieszyli za nim piechotą.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usłyszawszy o tym odpłynął stamtąd łodzią na miejsce pustynne i ustronne. Lecz tłumy dowiedziawszy się o tym pociągnęły za Nim z miast pieszo.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Почувши це, Ісус відплив звідти човном у безлюдне місце, усамітнився; довідавшись про те, юрби пішли за Ним пішки з міст.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Iesus cofnął się do źródła do zawartego miejsca bazując w tamtym stamtąd w jakimś statku do spustoszonego i opuszczonego właściwego miejsca które miał z góry aż na dół w swoją własną sferę. I usłyszawszy dręczące tłumy wdrożyły się jemu pieszo od miast.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Jezus to usłyszał, w łodzi wycofał się stamtąd na puste miejsce, na osobność; a tłumy gdy o tym usłyszały, szły za nim pieszo z 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Jeszua odpłynął na łodzi, aby być na pustkowiu w samotności. Lecz ludzie dowiedzieli się o tym i podążyli za Nim z miast drogą lądową.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to, Jezus oddalił się stamtąd łodzią na miejsce odludne, żeby być na osobności; ale gdy o tym usłyszały tłumy, pieszo szły za nim z 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wieść o tym Jezus odpłynął łodzią w odludne miejsce. Chciał być sam. Ludzie wypatrzyli Go jednak i z różnych miasteczek podążyli za Nim pieszo.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2024-04-29T18:17:12Z</dcterms:modified>
</cp:coreProperties>
</file>