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1"/>
        <w:gridCol w:w="4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liczny tłum, i zlitował się nad nimi i uleczył ― chorych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zobaczył wielki tłum i ulitował się nad nimi i uleczył chorych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(z łodzi), zobaczył wielki tłum – i zlitował się nad nimi,* i uzdrowił ich słabowitych.**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zobaczył liczny tłum, i ulitował się nad nimi, i uzdrowił niemocnych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zobaczył wielki tłum i ulitował się nad nimi i uleczył chorych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2024-04-29T18:38:56Z</dcterms:modified>
</cp:coreProperties>
</file>