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27"/>
        <w:gridCol w:w="2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2024-04-29T20:22:20Z</dcterms:modified>
</cp:coreProperties>
</file>