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08"/>
        <w:gridCol w:w="41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jedzących było mężczyzn około pięciu tysięcy bez kobiet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jedzących było mężów jakby pięć tysięcy bez kobiet i dzieciątek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którzy jedli, było około pięciu tysięcy mężczyzn oprócz kobiet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jedzący byli mężów około pięć tysięcy bez kobiet i dzieci.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jedzących było mężów jakby pięć tysięcy bez kobiet i dzieciątek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którzy jedli, było około pięciu tysięcy mężczyzn, nie licząc kobiet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tych, którzy jedli, było około pięciu tysięcy mężczyzn, nie licząc kobiet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tych, którzy jedli, było około pięciu tysięcy mężów, oprócz niewiast i dziatek.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tych, którzy jedli, była liczba pięć tysięcy mężów oprócz niewiast i dziatek.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którzy jedli, było około pięciu tysięcy mężczyzn, nie licząc kobiet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tych, którzy jedli, było około pięciu tysięcy mężów oprócz niewiast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którzy jedli, było około pięciu tysięcy mężczyzn, nie licząc kobiet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którzy jedli, było około pięciu tysięcy mężczyzn, nie licząc kobiet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Jedzących było około pięciu tysięcy mężczyzn, nie licząc kobiet i dzieci.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Wśród tych, co jedli było około pięciu tysięcy mężczyzn, nie licząc kobiet i dzieci.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tych, którzy jedli, było około pięciu tysięcy mężczyzn, nie licząc kobiet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тих, що їли, було близько п'яти тисяч чоловіків, не рахуючи жінок і дітей.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jedzący byli jakościowo mężowie tak jak gdyby pięć razy tysiące bez kobiet i dzieci.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tych, którzy jedli, było około pięciu tysięcy mężów, oprócz niewiast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jedzących było około pięciu tysięcy mężczyzn, a prócz tego kobiety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jedzących było około pięciu tysięcy mężczyzn, oprócz niewiast i małych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w posiłku tym brało udział około pięciu tysięcy samych tylko mężczyzn—nie licząc kobiet i dzieci.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2024-04-29T19:39:36Z</dcterms:modified>
</cp:coreProperties>
</file>