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jedzących było mężczyzn około pięciu tysięcy bez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mężów około pięć tysięcy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2024-04-29T19:36:27Z</dcterms:modified>
</cp:coreProperties>
</file>