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uczniowie zobaczywszy Jego po ― morzu chodzącego zostali poruszeni mówiąc, że: Zjawa jest, i ze ― strachu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gdy zobaczyli Go idącego po morzu, przestraszyli się i mówili sobie, że to jest zjawa,* i ze strachu wykrzyknęli.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zobaczywszy go po morzu chodzącego poruszeni-byli, mówiąc że: Zjawa jest, i z bojaźni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2024-04-29T19:26:28Z</dcterms:modified>
</cp:coreProperties>
</file>