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5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przemówił ― Jezus im mówiąc: Odwagi,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do nich Jezus mówiąc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przemówił do nich: Odwagi,* (to) Ja jestem, nie bójcie się!**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przemówił Jezus]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Ośmielcie się,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(do) nich Jezus mówiąc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zaraz ich uspokoił: Odwagi — przemówił — to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zaraz do nich powiedział: Ufajcie,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wnet rzekł do nich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Ufajcie! Jam ci to jest;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mówił do nich Jezus, rzekąc: Miejcie ufność,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przemówił do nich: Odwagi! To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zaraz do nich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Ufajcie,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natychmiast odezwał się do nich: Odwagi, Ja jestem!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natychmiast przemówił: „Uspokójcie się! Ja jestem. Nie bójcie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zaraz odezwał się do nich, wołając: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„Odwagi! To ja jestem. Nie bójcie się!”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wnet rzekł im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Tuszcie sobie dobrze jam jest;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przemówił do nich: - Odwagi, to Ja,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Зараз же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Сміливіше, це я, не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Prosto potem zaś zagadał im powiadając: Bądźcie śmiali, ja jestem, nie strachajcie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zaraz do nich powiedział, mówiąc: Ufajcie, jam jest;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odezwał się do nich. "Odwagi - powiedział - to ja. Przestańcie się bać".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 razu przemówił do nich tymi słowy: ”Odwagi, to jestem ja; nie bójcie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—Spokojnie! Nie bójcie się, to Ja!—szybko 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&lt;x&gt;500 16:33&lt;/x&gt;;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41:13&lt;/x&gt;; &lt;x&gt;290 43:1-2&lt;/x&gt;; &lt;x&gt;340 10:12&lt;/x&gt;; &lt;x&gt;470 17:7&lt;/x&gt;; &lt;x&gt;470 28:10&lt;/x&gt;; &lt;x&gt;490 1:13&lt;/x&gt;; &lt;x&gt;490 2:10&lt;/x&gt;; &lt;x&gt;510 18:9&lt;/x&gt;; &lt;x&gt;730 1:17&lt;/x&gt;; &lt;x&gt;480 6:53-56&lt;/x&gt;; &lt;x&gt;480 7:1-23&lt;/x&gt;; &lt;x&gt;480 7:24-30&lt;/x&gt;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2024-04-29T22:58:06Z</dcterms:modified>
</cp:coreProperties>
</file>