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niego: Panie, jeśli to jesteś ty,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Piotr rzekł: Panie! Jeźliżeś ty jest, każ mi przyjść do ciebie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odpowiadając, rzekł: Panie, jeśliś ty jest, każ mi przyść do siebie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Panie, jeśli to Ty jesteś,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 mu, rzekł: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zawołał: Panie, jeśli to Ty,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rzekł: „Panie! Jeśli to Ty jesteś, każ mi przyjść do Ciebie po wodzie”.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Mu: „Panie, jeśli to Ty jesteś, rozkaż, abym przyszedł do Ciebie po wodzie”.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zawołał: - Jeśli to ty, Panie, każ mi przyjść do siebie po wodzie!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Jeśliś to Ty, Panie,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озвавшись до Нього, сказав: Господи, коли це ти, накажи мені прийти до тебе по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w odpowiedzi zaś jemu Petros rzekł: Utwierdzający panie, jeżeli ty jesteś, każ uczynić mnie mogącym przyjść istotnie do ciebie aktywnie wrogo na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 mu, rzekł: Panie, jeśli to ty jesteś, każ mi przyjść do ciebie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zawołał do Niego: "Panie, jeśli to naprawdę Ty, to nakaż mi przyjść do siebie po wodzie".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Odpowiadają, Piotr rzekł do niego: ”Panie, jeśli to jesteś ty, każ mi, bym przyszedł do ciebie po wodach”.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jeśli to naprawdę Ty, każ mi przyjść do siebie po wodzie—zawołał w odpowiedzi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2024-04-29T19:09:09Z</dcterms:modified>
</cp:coreProperties>
</file>