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wcześniej schwytał Jana, związał i osadził w więzieniu. Powodem była Herodiada, żona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wtrącił do więzienia z powodu Herodiady, żony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pojmawszy Jana, związał go był i wsadził do więzienia dla Herodyjady,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poimał Jana i związał go, i wsadził do ciemnice, dla Herodiady,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 i związanego wtrącić do więzienia, z powodu Herodiady, żony brata jego,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pojmał Jana, zakuł w kajdany i wtrącił do więzienia dla Herodiady,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Jana, związać go i wtrącić do więzienia z powodu Herodiady, żony swojego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bowiem pochwycić Jana i związanego wtrącił do więzienia. Zrobił to z powodu Herodiady, żony swego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Herod za sprawą Herodiady, żony swojego brata Filipa, kazał wcześniej zatrzymać Jana, związać go i osadzić w więzieniu,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Herod kazał Jana pochwycić, zakuć w kajdany i zamknąć w więzieniu z powodu Herodiady, żony swego brata, Filipa,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ujął Jana, zakuł go w kajdany i wtrącił do więzienia z powodu Herodiady, żony jego brata,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схопивши Івана, зв'язав його й посадив до в'язниці через Іродіяду, жінку брата свого Пилипа.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Herodes ująwszy władzą Ioannesa związał i w strażnicy odłożył sobie na zapas przez Herodiasę żonę Filipposa brata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pojmawszy Jana, związał go oraz wsadził do więzienia z powodu Herodiady, żony Filipa,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zatrzymał Jochanana, zakuł go w kajdany i wtrącił do więzienia z powodu Herodiady, żony swego brata Filipa;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pojmał Jana i go związał, i osadził w więzieniu ze względu na Herodiadę, żonę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to właśnie on kazał aresztować i uwięzić Jana. A stało się to z powodu Herodiady, żony jego brata Filipa.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2024-04-29T18:17:20Z</dcterms:modified>
</cp:coreProperties>
</file>