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7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łodzi oddali cześć Jemu mówiąc: Naprawdę Boga Syn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pokłonili Mu* się, mówiąc: Naprawdę, jesteś Synem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 łodzi pokłonili się mu mówiąc: Prawdziwie Boga Synem jesteś.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15:25&lt;/x&gt;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&lt;x&gt;470 3:17&lt;/x&gt;; &lt;x&gt;470 16:16&lt;/x&gt;; &lt;x&gt;470 17:5&lt;/x&gt;; &lt;x&gt;470 26:63&lt;/x&gt;; &lt;x&gt;470 27:54&lt;/x&gt;;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2024-04-29T19:28:39Z</dcterms:modified>
</cp:coreProperties>
</file>