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42"/>
        <w:gridCol w:w="41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dopłynąwszy przyszli na ― ziemię w Genezaret.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przeprawiwszy się przyszli na ziemię Genezaret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przeprawieniu się dotarli do ziemi w pobliżu Genezaret.*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przeprawiwszy się przyszli na ziemię do Genezaret.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przeprawiwszy się przyszli na ziemię Genezaret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przybiciu do brzegu znaleźli się w pobliżu Genezaret.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przeprawiwszy się, przybyli do ziemi Genezaret.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przeprawiwszy się, przyszli do ziemi Gienezaret.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się przeprawili, przyszli do ziemie Genezar.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przeprawili, przyszli do ziemi Genezaret.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przeprawili, przybyli do ziemi Genezaret.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przeprawili się na drugi brzeg, dotarli do ziemi Genezaret.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przeprawili się na drugi brzeg, przybyli do Genezaret.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się przeprawili, wyszli na ląd w Genezaret.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Dopłynęli do drugiego brzegu Jeziora Genezaret.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Przeprawiwszy się na drugi brzeg, przybyli do ziemi Genezaret.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Перепливши, ступили на землю Ґенезаретську.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przedostawszy się na wskroś na przeciwległy kraniec przypłynęli aktywnie na ziemię do Gennesaret.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się przeprawili i przybyli do ziemi Genezaret.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Przepłynąwszy na drugą stronę, dotarli do Ginosar.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dotarli na drugą stronę, zeszli na ląd w Genezaret.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Niebawem przypłynęli do krainy Genezaret.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Genezaret było żyzną równiną na pd od Kafarnaum (&lt;x&gt;480 6:53&lt;/x&gt;).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2024-04-29T18:02:36Z</dcterms:modified>
</cp:coreProperties>
</file>