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3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Jego ― mężczyźni ― miejsca owego wysłali do całego ― okolicznego regionu owego, i przynieśli Jemu wszystkich ― źle mających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Go mężowie miejsca tego wysłali do wszystkich w okolicy tej i przynieśli Mu wszystkich źle mających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tego miejsca rozpoznali Go i rozesłali wiadomość po całej tej okolicy, tak że przyprowadzili do Niego wszystkich, którzy mieli się źle,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rozpoznawszy go mężowie miejsca owego wysłali do całej okolicy owej i przynieśli mu wszystkich źle mających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Go mężowie miejsca tego wysłali do wszystkich (w) okolicy tej i przynieśli Mu wszystkich źle mających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2024-04-29T18:58:08Z</dcterms:modified>
</cp:coreProperties>
</file>