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9"/>
        <w:gridCol w:w="4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pod przysięgą przyznał jej dać, co jeśli pragnęłaby.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 przysięgą wyznał jej dać co jeśli poprosiłaby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przyrzekł pod przysięgą, że da jej, o cokolwiek poprosi.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 pod przysięgą przyrzekł jej dać, co poprosiłaby sobie.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 przysięgą wyznał jej dać co jeśli poprosiłaby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uniesieniu przysiągł, że spełni każdą jej prośbę.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 przysięgą obiecał jej dać, o cokolwiek poprosi.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pod przysięgą obiecał jej dać, czegobykolwiek żądała.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pod przysięgą obiecał jej dać, czego by kolwiek żądała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pod przysięgą obiecał jej dać wszystko, o cokolwiek poprosi.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 przysięgą obiecał dać jej to, czegokolwiek by zażądała.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pod przysięgą zobowiązał się spełnić każde jej życzenie.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przysiągł jej dać wszystko, czego zażąda.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pod przysięgą obiecał jej dać, o cokolwiek poprosi.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obiecał spełnić każde jej życzenie.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obiecał jej pod przysięgą, że spełni wszystko, o cokolwiek by poprosiła.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клятвено обіцяв їй дати те, чого тільки попросить.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którego bazując w którym wspólnie z przysięgą to samo odwzorowawszy zgodził się jej dać które jeżeliby poprosiłaby dla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też, pod przysięgą obiecał jej dać, cokolwiek by zażądała.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obiecał pod przysięgą dać jej wszystko, o co tylko poprosi.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pod przysięgą obiecał jej dać, o cokolwiek poprosi.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uroczyście przyrzekł spełnić każde jej życzenie.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2024-04-29T22:50:50Z</dcterms:modified>
</cp:coreProperties>
</file>