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― Jezus powiedział mu: Szczęśliwy jesteś,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Jony, gdyż ciało i krew nie odsłoniły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― Ojciec Mój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mu: Szczęśliwy jesteś,* Szymonie, synu Jony,** *** bo nie ciało i krew**** ***** objawiły****** ci to, lecz mój Ojciec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jesteś, Szymonie Bar-Jona, bo ciało i krew nie odsłoniły ci, ale Ojciec mój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Barjono, Βαριωνᾶ.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1:42&lt;/x&gt;; &lt;x&gt;500 21:15-17&lt;/x&gt;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i krew, σὰρξ  καὶ  αἷμα, idiom: (1) śmiertelny człowiek; (2) naturalne ludzkie zdolności; &lt;x&gt;470 16:17&lt;/x&gt;L.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15:50&lt;/x&gt;; &lt;x&gt;550 1:16&lt;/x&gt;;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1:17&lt;/x&gt;; &lt;x&gt;560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2024-05-10T10:31:30Z</dcterms:modified>
</cp:coreProperties>
</file>