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uczniowie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uczniowie na przeciwko zapomnieli chlebów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2024-05-10T08:10:48Z</dcterms:modified>
</cp:coreProperties>
</file>